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71df" w14:textId="1ad7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Актобе от 30 апреля 2019 года № 1818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сентября 2020 года № 3474. Зарегистрировано Департаментом юстиции Актюбинской области 24 сентября 2020 года № 7477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30 апреля 2019 года № 1818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за № 6120, опубликованное 3 мая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под порядковым номером 15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9604"/>
        <w:gridCol w:w="365"/>
        <w:gridCol w:w="825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административного здания участкового пункта полиции № 28 Управления полиции города Актобе, расположенного по адресу: город Актобе, район "Астана", жилой массив Жанаконыс, улица Больничная, дом 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города Актобе А.Кобенова.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