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6712" w14:textId="8eb6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Актобе от 25 октября 2019 года № 7 "Об образовании избирательных участков на территории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1 октября 2020 года № 2. Зарегистрировано Департаментом юстиции Актюбинской области 2 октября 2020 года № 7509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Актобе от 25 октября 2019 года № 7 "Об образовании избирательных участков на территории города Актобе" (зарегистрированное в реестре государственной регистрации нормативных правовых актов за № 6434, опубликованное 30 октября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вышеуказанным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"улица Темирказык", "улица Темирказык (бывшая улица Екпинди)" заменить словами "улица Темирказык (бывшая улица Ударная)".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города Актобе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государственного учреждения "Аппарат акима города Актобе".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