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4777" w14:textId="64b4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25 декабря 2019 года № 503 "Об утверждении бюджета города Актобе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ноября 2020 года № 597. Зарегистрировано Департаментом юстиции Актюбинской области 26 ноября 2020 года № 7704.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РеспубликиКазахстанот23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2019 года № 503 "Об утверждении бюджета города Актобе на 2020 – 2022 годы" (зарегистрированное в Реестре государственной регистрации нормативных правовых актов за № 6637,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"84 454 135,4" заменить цифрами "81 666 642,9",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"36 110 050,7" заменить цифрами "35 190 191,6";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"241 343,0" заменить цифрами "108 790,0";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"5 270 000,0" заменить цифрами "5 029 332,0";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"42 832 741,7" заменить цифрами "41 338 329,3";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"108 597 094,2" заменить цифрами "102 914 292,7";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кредитование: цифру "0" заменить цифрами "1 874,3",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кредиты: цифру "0" заменить цифрами "1 874,3";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"- 24 142 958,8" заменить цифрами "- 21 249 524,1";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"24 142 958,8" заменить цифрами "21 249 524,1",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займов: цифры "29 503 664,9" заменить цифрами "26 610 230,2".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Бактыгалиева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20 ноября 2020 года № 597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81 666 642,9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35 190 191,6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17 635 115,3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9 125 927,9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7 212 762,2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4 314 279,6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41 338 329,3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41 338 329,3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41 338 329,3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102 914 292,7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2 143 866,9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252 507,5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454 525,9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40 741 404,2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8 400 450,3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8 400 450,3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4 174 283,7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4 226 166,6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30 162 420,5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25 842 530,2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24 755 064,2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8 377 867,5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4 085 215,0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3 455 717,2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3 455 717,2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28 364 419,7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16 611 863,8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5 344 603,8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4 639 183,8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11 219 854,0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6 307 257,5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1 330 160,7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3 345 855,2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797 728,5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4 512 248,9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4 512 248,9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853 967,2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566 778,4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18 407 152,5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18 357 152,5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18 357 152,5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5 537 163,8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10 847 315,9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- 21 249 524,1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21 249 524,1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26 610 230,2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20 ноября 2020 года № 597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25 309 672,0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15 843 715,0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4 237 566,0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3 687 845,0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255 813,0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10 225 516,0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7 584 565,0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590 004,0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9 465 957,0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1 927 012,0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7 329 016,0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2 652 370,0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20 ноября 2020 года № 597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42 638 887,5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21 090 497,5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312 783,0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7 256 233,3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3 878 827,2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377 277,5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2 640 219,6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12 327 262,2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10 525 879,9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21 548 390,0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13 217 363,8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3 722 710,3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7 622 392,0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273 734,1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8 331 026,2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1 375 093,0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1 241 893,5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1 330 160,7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