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bc69" w14:textId="e60b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25 декабря 2019 года № 503 "Об утверждении бюджета города Актобе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23 декабря 2020 года № 623. Зарегистрировано Департаментом юстиции Актюбинской области 24 декабря 2020 года № 7823.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25 декабря 2019 года № 503 "Об утверждении бюджета города Актобе на 2020 – 2022 годы" (зарегистрированное в Реестре государственной регистрации нормативных правовых актов за № 6637,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 цифры "81 666 642,9" заменить цифрами "76 000 033,3",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 цифры "35 190 191,6" заменить цифрами "34 353 283,0";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трансфертов: цифры "41 338 329,3" заменить цифрами "36 508 628,3";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затраты: цифры "102 914 292,7" заменить цифрами "94 217 384,2";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кредитование: цифры "1 874,3" заменить цифрами "1 744,2",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кредиты: цифры "1 874,3" заменить цифрами "1 744,2";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бюджета: цифры "- 21 249 524,1" заменить цифрами "- 18 219 095,1";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бюджета: цифры "21 249 524,1" заменить цифрами "18 219 095,1",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займов: цифры "26 610 230,2" заменить цифрами "23 579 801,2".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города Актобе"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Актобе,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Бактыгалиева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Актобе от 23 декабря 2020 года № 623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Актобе от 25 декабря 2019 года № 503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76 000 033,3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34 353 283,0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17 343 136,7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8 833 949,3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8 509 187,4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5 591 340,5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5 591 340,5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6 765 362,2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4 913 806,2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1 418 131,0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4 303 749,6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3 356 366,6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631 883,0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4 519 332,0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4 519 332,0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36 508 628,3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36 508 628,3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36 508 628,3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94 217 384,2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2 138 193,4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1 646 592,1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1 348 797,1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961 753,3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373 046,6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252 497,5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452 397,1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177 073,8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136 152,9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136 152,9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375 157,7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362 986,7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268 551,1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268 551,1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40 622 652,6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7 358 470,1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7 358 470,1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4 116 469,5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3 242 000,6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31 068 449,1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26 870 084,0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25 628 958,9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1 241 125,1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3 815 611,1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3 815 611,1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2 195 733,4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2 195 733,4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846 969,3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873 705,7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6 128 573,5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2 134 432,0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2 099 058,0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2 099 058,0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3 430 582,2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3 430 582,2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1 421 930,1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920 744,8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563 559,3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563 559,3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24 881 923,4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15 280 681,5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4 936 656,8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4 451 236,8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10 296 618,7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8 959 455,0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591 000,7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5 114 982,2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4 337 583,9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1 026 317,7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3 054 260,4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777 398,3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746 443,6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4 486 259,7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4 486 259,7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1 107 981,0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1 063 460,7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2 313 518,8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2 298 715,3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1 145 667,2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505 340,5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505 340,5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640 326,7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640 326,7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891 571,0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853 498,4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853 498,4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143 971,3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водности поверхностных водных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606 370,8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606 370,8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424 415,5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15 647 686,4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15 597 686,4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15 597 686,4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5 196 808,5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1 972 672,8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8 428 205,1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941 366,8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941 366,8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941 366,8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636 374,2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1 744 ,2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- 18 219 095,1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18 219 095,1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23 579 801,2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23 579 801,2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23 579 801,2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23 579 801,2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9 001 420,1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9 001 420,1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9 001 420,1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9 001 420,0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3 640 714,0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Актобе от 23 декабря 2020 года № 623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города Актобе от 25 декабря 2019 года № 503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24 078 796,0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15 102 177,0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2 281 573,0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1 754 368,0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196 362,0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234 097,0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11 632 593,0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8 881 128,0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1 585 947,0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539 697,0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485 420,0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485 420,0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8 976 619,0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1 658 633,0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1 448 704,0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209 929,0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7 317 986,0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1 611 386,0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2 641 340,0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3 065 260,0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города Актобе от 23 декабря 2020 года № 623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города Актобе от 25 декабря 2019 года № 503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36 009 633,5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17 274 279,5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810 262,0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290 156,0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6 344 267,3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3 933 827,2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394 477,5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1 656 053,6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114 309,0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9 979 687,2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8 179 704,9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596 764,5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61 901,9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219 896,9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921 419,0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18 735 354,0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12 749 360,8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3 577 710,3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122 424,4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7 506 500,0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344 990,8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253 734,1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843 067,2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5 985 993,2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3 565 528,0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202 827,0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1 087 088,5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1 026 317,7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