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983e6" w14:textId="f9983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Жабасакского сельского округа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6 января 2020 года № 361. Зарегистрировано Департаментом юстиции Актюбинской области 15 января 2020 года № 6725.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Айтекебийский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Жабасакского сельского округа на 2020 - 2022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42410,9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1056,0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122,0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41232,9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42410,9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Айтекебийского районного маслихата Актюбинской области от 03.07.2020 </w:t>
      </w:r>
      <w:r>
        <w:rPr>
          <w:rFonts w:ascii="Times New Roman"/>
          <w:b w:val="false"/>
          <w:i w:val="false"/>
          <w:color w:val="000000"/>
          <w:sz w:val="28"/>
        </w:rPr>
        <w:t>№ 436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14.09.2020 </w:t>
      </w:r>
      <w:r>
        <w:rPr>
          <w:rFonts w:ascii="Times New Roman"/>
          <w:b w:val="false"/>
          <w:i w:val="false"/>
          <w:color w:val="000000"/>
          <w:sz w:val="28"/>
        </w:rPr>
        <w:t>№ 461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13.11.2020 </w:t>
      </w:r>
      <w:r>
        <w:rPr>
          <w:rFonts w:ascii="Times New Roman"/>
          <w:b w:val="false"/>
          <w:i w:val="false"/>
          <w:color w:val="000000"/>
          <w:sz w:val="28"/>
        </w:rPr>
        <w:t>№ 484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 следующие: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имущества, находящегося в государственной собственности.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Принять к сведению и руководству, что с 1 января 2020 года:</w:t>
      </w:r>
    </w:p>
    <w:bookmarkEnd w:id="3"/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- 42 500 тенге;</w:t>
      </w:r>
    </w:p>
    <w:bookmarkEnd w:id="4"/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2 651 тенге;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- 31 183 тенге;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- 2 778 тенге;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– 32 668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Айтекебийского районного маслихата Актюбинской области от 03.07.2020 </w:t>
      </w:r>
      <w:r>
        <w:rPr>
          <w:rFonts w:ascii="Times New Roman"/>
          <w:b w:val="false"/>
          <w:i w:val="false"/>
          <w:color w:val="000000"/>
          <w:sz w:val="28"/>
        </w:rPr>
        <w:t>№ 436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соответствии с решением районного маслихата от 25 декабря 2019 года № 347 "Об утверждении Айтекебийского районного бюджета на 2020 - 2022 годы" предусмотрены на 2020 год субвенций, передаваемые из районного бюджета в бюджет Жабасакского сельского округа в сумме 35 201,0 тысяч тенге.</w:t>
      </w:r>
    </w:p>
    <w:bookmarkEnd w:id="9"/>
    <w:bookmarkStart w:name="z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Жабасакского сельского округа на 2020 год поступление целевых текущих трансфертов из республиканского бюджета на: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оплаты труда педагогов государственных организаций дошкольного образования 1769,0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доплату за квалификационную категорию педагогам государственных организаций дошкольного образования 320,0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решения акима сельского округа.</w:t>
      </w:r>
    </w:p>
    <w:bookmarkStart w:name="z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Жабасакского сельского округа на 2020 год поступление целевых текущих трансфертов из областного бюджета на: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снижение оплаты за питание в дошкольных организациях образования получающим адресную социальную помощь 215,0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продолжительностью ежегодного оплачиваемого трудового отпуска педагогических работников детских дошкольных организаций от 42 календарных дней до 56 дней 149,0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государственного образовательного заказа в дошкольных организациях 24 131,0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решения акима сельского округа.</w:t>
      </w:r>
    </w:p>
    <w:bookmarkStart w:name="z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перечень бюджетных программ Жабасакского сельского округа, не подлежащих секвестру в процессе исполнения местного бюджета на 2020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bookmarkStart w:name="z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Государственному учреждению "Аппарат Айтекебийского районного маслихата" в установленном законодательством порядке обеспечить: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интернет–ресурсе акимата Айтекебийского района, после его официального опубликования.</w:t>
      </w:r>
    </w:p>
    <w:bookmarkStart w:name="z1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2020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Айтекебийского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Айтекебийского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Айтекебийский районный маслихат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361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Жабасакского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Айтекебийского районного маслихата Актюбинской области от 13.11.2020 </w:t>
      </w:r>
      <w:r>
        <w:rPr>
          <w:rFonts w:ascii="Times New Roman"/>
          <w:b w:val="false"/>
          <w:i w:val="false"/>
          <w:color w:val="ff0000"/>
          <w:sz w:val="28"/>
        </w:rPr>
        <w:t>№ 484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2020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2020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361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Жабасакского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2021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2021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361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Жабасакского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2022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2022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361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Жабасакского сельского округа, не подлежащих секвестру в процессе исполнения местного бюджета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