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27b6" w14:textId="c1a2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Аралтогайского сельского округа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2020 года № 359. Зарегистрировано Департаментом юстиции Актюбинской области 15 января 2020 года № 6727.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Аралтогайского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53 818,0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52 296,0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53 818,0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Айтекебийского районного маслихата Актюбинской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03.07.2020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14.09.2020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13.11.2020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 347 "Об утверждении Айтекебийского районного бюджета на 2020 - 2022 годы" предусмотрены на 2020 год субвенций, передаваемые из районного бюджета в бюджет Аралтогайского сельского округа в сумме 41 242,0 тысяч тенге.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Аралтогайского сельского округа на 2020 год поступление целевых текущих трансфертов из республиканского бюджета 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дошкольного образования 2 590,0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дошкольного образования 343,0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Аралтогайского сельского округа на 2020 год поступление целевых текущих трансфертов из областного бюджета 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оплаты за питание в дошкольных организациях образования получающим адресную социальную помощь 308,0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продолжительностью ежегодного оплачиваемого трудового отпуска педагогических работников детских дошкольных организаций от 42 календарных дней до 56 дней 400,0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Аралтогайского сельского округа, не подлежащих секвестру в процессе исполнения местного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акимата Айтекебийского района после его официального опубликования.</w:t>
      </w:r>
    </w:p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Аралтогайского сельского округа, не подлежащих секвестру в процессе исполнения местного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