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567c" w14:textId="0d35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Аккольского сельского округа на 2020 - 2022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6 января 2020 года № 358. Зарегистрировано Департаментом юстиции Актюбинской области 15 января 2020 года № 6729.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30 143,0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29 483,0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30 143,0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Айтекебийского районного маслихата Актюбинской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03.07.2020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14.09.2020 </w:t>
      </w:r>
      <w:r>
        <w:rPr>
          <w:rFonts w:ascii="Times New Roman"/>
          <w:b w:val="false"/>
          <w:i w:val="false"/>
          <w:color w:val="00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13.11.2020 </w:t>
      </w:r>
      <w:r>
        <w:rPr>
          <w:rFonts w:ascii="Times New Roman"/>
          <w:b w:val="false"/>
          <w:i w:val="false"/>
          <w:color w:val="00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− 42 500 тенге;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 Республики Казахстан -2651 тенге;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− 31 183 тенге;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1апреля 2020 года: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 Республики Казахстан – 2778 тенге;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− 32 668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Айтекебийского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 347 "Об утверждении Айтекебийского районного бюджета на 2020 - 2022 годы" предусмотрены на 2020 год субвенций, передаваемые из районного бюджета в бюджет Аккольского сельского округа в сумме 25 386,0 тысяч тенге.</w:t>
      </w:r>
    </w:p>
    <w:bookmarkEnd w:id="8"/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Аккольского сельского округа на 2020 год поступление целевых текущих трансфертов из республиканского бюджета на: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дошкольного образования 2 495,0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дошкольного образования 320,0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Аккольского сельского округа на 2020 год поступление целевых текущих трансфертов из областного бюджета 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оплаты за питание в дошкольных организациях образования получающим адресную социальную помощь 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продолжительностью ежегодного оплачиваемого трудового отпуска педагогических работников детских дошкольных организаций от 42 календарных дней до 56 дней 138,0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Аккольского сельского округа, не подлежащих секвестру в процессе исполнения местного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Айтекебийского района после его официального опубликования.</w:t>
      </w:r>
    </w:p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Аккольского сельского округа, не подлежащих секвестру в процессе исполнения местного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