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b76a" w14:textId="179b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Айтекебийского районного маслихата от 2 марта 2018 года № 196 "Об установлении размера ставок фиксированного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17 февраля 2020 года № 370. Зарегистрировано Департаментом юстиции Актюбинской области 19 февраля 2020 года № 6819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2 марта 2018 года № 196 "Об установлении размера ставок фиксированного налога" (зарегистрированное в Реестре государственной регистрации нормативных правовых актов № 3-2-145, опубликованное 30 марта 2018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Айтекебийского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Айтекебийского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