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060f" w14:textId="d510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Айтекебийского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17 февраля 2020 года № 371. Зарегистрировано Департаментом юстиции Актюбинской области 21 февраля 2020 года № 6824.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Айтекебийского районного маслихата Актюбинской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Айтекебийского района следующую социальную поддержку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Айтекебийского районного маслихата Актюбинской области от 24.08.2020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Айтекебийского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