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dad0" w14:textId="044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355 "Об утверждении бюджета Карабутакского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27 марта 2020 года № 398. Зарегистрировано Департаментом юстиции Актюбинской области 30 марта 2020 года № 6921.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355 "Об утверждении бюджета Карабутакского сельского округа на 2020-2022 годы" (зарегистрированное в Реестре государственной регистрации нормативных правовых актов № 6773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"97 078,0" заменить цифрами "100 978,0";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"92 216,0" заменить цифрами "96 116,0";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"97 078,0" заменить цифрами "102 986,3".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"- 2 008,3";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"2 008,3".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