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8438" w14:textId="0d38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Айтекебийскому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16 апреля 2020 года № 71. Зарегистрировано Департаментом юстиции Актюбинской области 20 апреля 2020 года № 7063. Прекращено действие в связи с истечением срока</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Айтекебийскому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bookmarkEnd w:id="3"/>
    <w:bookmarkStart w:name="z11"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3"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Айтекебийского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Айтекебийского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апреля 2020 года № 71</w:t>
            </w:r>
          </w:p>
        </w:tc>
      </w:tr>
    </w:tbl>
    <w:bookmarkStart w:name="z19" w:id="7"/>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Айтекебийскому району на 2020 год в разрезе организаций</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"Жамбыл-С"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"Жайылхан"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потребительский кооператив "Рахат+"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потребительский кооператив "Ансар"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потребительский кооператив "Томирис"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потребительский кооператив "Табыс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