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0042" w14:textId="ac00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12 мая 2020 года № 95. Зарегистрировано Департаментом юстиции Актюбинской области 15 мая 2020 года № 7096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880 гектаров, расположенный на территории Айтекебийского района без изъятия у земле пользователей, для проведения работ по разведке полезных ископаемых товариществом с ограниченной ответственностью "Clobmine", сроком до 12 декабря 2024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земельных отношений" в установленном законодательством порядке обеспечить.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