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d04e" w14:textId="fb9d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избирательного участка и внесении изменения в решение акима Айтекебийского района от 19 февраля 2013 года № 1 "Об образовании избирательных участков по Айтекебийскому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Айтекебийского района Актюбинской области от 15 июня 2020 года № 2. Зарегистрировано Департаментом юстиции Актюбинской области 17 июня 2020 года № 7181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в целях создания максимального удобства для избирателей, аким Айтекебийского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на территории Айтекебийского района избирательный участок № 141.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Айтекебийского района от 19 февраля 2013 года № 1 "Об образовании избирательных участков по Айтекебийскому району" (зарегистрированное в государственном Реестре нормативных правовых актов № 3537, опубликованное 22 февраля 2013 года в районной газете "Жаңалық жаршысы")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Айтекебийского района"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Айтекебийского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CОГЛАСОВАНО: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Айтекебийской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 территориальной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избирательной комиссии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С. Таласбаев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____ " ___________ 2020 год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Айтекебийского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2020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Айтекебийского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от 19 февраля 2013 года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Айтекебийского района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126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Сулуколь, улица Д.А.Конаева №16, здание коммунального государственного учреждения "Сулукольская общеобразовательная средняя школа" государственного учреждения "Айтекебийский районный отдел образования", телефон: 8 (713-39) 41-1-44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Сулуколь.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127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Теренсай Айкенского сельского округа улица Нурпеиса Байганина № 2А, здание Теренсайского сельского клуба, телефон: 8 (713-39) 26-6-86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Теренсай.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128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Айке, улица Д.Конаева № 15, здание коммунального государственного учреждения "Айкенская общеобразовательная средняя школа" государственного учреждения "Айтекебийский районный отдел образования", телефон: 8 (713-39) 39-3-09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Айке.</w:t>
      </w:r>
    </w:p>
    <w:bookmarkEnd w:id="14"/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129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Актасты, улица Айтеке би №15, здание Актастинского сельского клуба, телефон: 8 (713-47) 35-4-80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Актасты.</w:t>
      </w:r>
    </w:p>
    <w:bookmarkEnd w:id="17"/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130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Толыбай, улица Темирбек Жургенова № 10, здание Толыбайского сельского клуба, телефон: 8 (713-47) 26-7-30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Толыбай.</w:t>
      </w:r>
    </w:p>
    <w:bookmarkEnd w:id="20"/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131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Жабасак, улица У.Кулымбетова №2, здание коммунального государственного учреждения "Жабасакская общеобразовательная средняя школа" государственного учреждения "Айтекебийский районный отдел образования", телефон: 8 (713-39) 34-0-09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Жабасак и Карасу</w:t>
      </w:r>
    </w:p>
    <w:bookmarkEnd w:id="23"/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132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Байжанколь, улица Абая Кунанбаева № 15А, здание коммунального государственного учреждения "Байжанкольская образовательная начальная школа" государственного учреждения "Айтекебийский районный отдел образования", телефон: 8(713-59) 48-7-50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Байжанколь.</w:t>
      </w:r>
    </w:p>
    <w:bookmarkEnd w:id="26"/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133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Аккум, улица Темирбек Жургенова №9, здание коммунального государственного учреждения "Аккумская образовательная основная школа" государственного учреждения "Айтекебийский районный отдел образования", телефон: 8 (713-34) 73-0-24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Аккум.</w:t>
      </w:r>
    </w:p>
    <w:bookmarkEnd w:id="29"/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134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Кумкудук, улица Байтаза Бисембаева №1, здание коммунального государственного учреждения "Карашатауская общеобразовательная средняя школа" государственного учреждения "Айтекебийский районный отдел образования", телефон: 8 (713-48) 21-2-29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Кумкудук.</w:t>
      </w:r>
    </w:p>
    <w:bookmarkEnd w:id="32"/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135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Баскудук, улица Бейбитшилик №9, здание коммунального государственного учреждения "Баскудукская общеобразовательная средняя школа" государственного учреждения "Айтекебийский районный отдел образования", телефон: 8 (713-47) 28-0-20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Баскудук.</w:t>
      </w:r>
    </w:p>
    <w:bookmarkEnd w:id="35"/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136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Сарбулак, улица Шаруашылык №14, здание коммунального государственного учреждения "Мамытская основная средняя школа" государственного учреждения "Айтекебийский районный отдел образования", телефон: 8 (713-59) 40-1-70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Сарбулак.</w:t>
      </w:r>
    </w:p>
    <w:bookmarkEnd w:id="38"/>
    <w:bookmarkStart w:name="z5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137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Сарат, улица Т.Жургенова № 2, здание коммунального государственного учреждения "Саратская общеобразовательная средняя школа" государственного учреждения "Айтекебийский районный отдел образования", телефон: 8 (713-39) 72-6-55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Сарат.</w:t>
      </w:r>
    </w:p>
    <w:bookmarkEnd w:id="41"/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138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Комсомольское, улица Темирбека Жургенова № 66, здание коммунального государственного учреждения "Общеобразовательная средняя школа имени М.Жумабаева" государственного учреждения "Айтекебийский районный отдел образования", телефон: 8 (713-39) 21-4-22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Комсомольское.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Алтынсарина: №3/5, 3/6, 3/7, 3/8, 3/9, 3/11, 3/12, 3/13, 3/14, 3/15, 3/16, 4, 9А, 10/1, 10/2, 11, 12, 13, 14/1, 14/2, 15/1, 15/2, 16, 17, 18/1, 18/2, 19/1, 19/2, 21/1, 21/2, 23/1, 23/2, 25/1, 25/2, 27;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1/1, 1/2, 2/1, 2/2, 3/1, 3/2, 4/1, 4/2, 5, 5/1, 5/2, 6/1, 6/2, 6/3, 7/1, 7/2, 8/1, 8/2, 9/1, 9/2, 10/1, 10/2, 11/1, 11/2, 12/1, 12/2;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№1, 1/1, 1/2, 2/1, 2/2, 2а, 2а/1, 3, 4, 5, 5/2, 6/1, 6/2, 7, 8/1, 8/2, 9/1, 9/2, 10, 11/1, 11/2, 12/1,13/1, 13/2, 15/1, 15/2, 17/1, 17/2, 19, 20, 21, 36;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Жибек жолы: № 1, 2/1, 2/2, 2/4, 3, 4/1, 4/2, 4/3, 5/1, 5/2, 6/1, 6/2, 6/3, 6/4, 6/5, 6/6, 6/7, 7, 7/1, 7/2, 9/1, 9/2, 11/1, 11/2, 12/3, 13/1, 13/2, 14, 14/1, 14/2, 14/3,14/4, 15/1, 15/2, 16/1, 16/2, 17/1, 17/2, 18, 19, 20, 21, 21/1, 21/2, 22/1, 22/2; 23, 24, 25/1, 25/2;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 1/1, 1/2, 2/1, 2/2, 2/3, 3/1, 3/2, 4/1, 4/2, 4/3, 5/1, 5/2, 6/1, 6/2, 7/1, 7/2, 8/1, 8/2, 9/1, 9/2, 10, 10/1, 10/2, 11, 11/1, 11/2, 11/3, 12, 12/1, 12/2, 13/1, 13/2, 13/3, 14, 14/1, 14/2, 15/1, 15/2, 16/1, 16/2, 17, 17/1, 17/2, 18/1, 18/2, 19/1, 19/2, 20/1, 20/2, 20/3, 21/1, 21/2, 22/1, 22/2, 23/1, 23/2, 24/1, 24/2, 40, 41, 42;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Юрия Гагарина: № 1, 2, 3, 4, 5, 6, 7, 8/1, 8/2, 9/1, 9/2, 10, 10/2, 11, 12/1, 12/2, 13, 14/1, 14/2, 15, 15/1, 16/1, 16/2, 16/3, 17, 18/1, 18/2, 19, 20/1, 20/2, 21, 22/1, 22/2, 22/3, 23, 24, 24/1, 24/2, 25, 27, 29;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Б.Момышулы: № 1, 2/1, 2/2, 3, 4/1, 4/2, 5/1, 5/2, 6/1, 6/2, 7/1, 7/2, 8/1, 8/2, 8/3, 9/1, 9/2, 10, 10/1, 10/2, 11/1, 11/2, 12/1, 12/2, 13/1, 13/2, 14, 15/1, 15/2, 15/3, 16, 17/1, 17/2, 17/3;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Утебая Канахина: № 1, 2/1, 2/2, 2А,2Б, 2В, 3, 4/1, 4/2, 5, 7, 8/2, 9, 11, 12, 12/1, 12/2, 12А,13, 14, 14А, 15, 16, 16А, 16Б,16В, 17, 18, 18А, 18Б, 18В, 18Г, 19, 20, 20А, 20Б, 20В, 20Г, 21, 22, 22А, 22Б, 22В, 22Г, 23, 24А, 24В, 25, 26, 28, 28А, 28Б, 28В, 29, 30А, 30Б, 30В, 31, 32, 33, 34, 34А, 34Б, 35, 37, 39, 40, 41, 42, 43, 43Б, 45, 49, 53,55,57, 59, 146,148,154,198,200,201, 409;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Мукагали Макатаева: № 1, 2, 3, 4, 5, 6, 7, 8, 9, 9/1, 9/2, 10, 11, 12, 13, 14, 16, 17, 18, 19, 20, 21, 22, 23, 24, 25, 27, 28, 28А, 29, 33, 36, 37,38, 39, 40, 41,43, 47;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М.Утемисулы: № 1, 2, 3, 4, 5, 6, 7, 8, 9, 10, 10/2, 11, 12, 12/1, 13, 14, 15, 16, 17, 18, 18/2, 19, 20, 21, 22, 23, 24, 25, 26, 27, 28, 31, 32, 34, 36, 39, 42, 46, 1А, 3А, 5А, 7А, 7Б, 9А, 11А, 13А, 14А,15А, 15Б, 17А, 17Б, 19А, 21А, 23А, 28А, 31А;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Темирбека Жүргенова: № 51, 53, 61/1, 61/2, 61/3, 61/6, 61/7, 61/8, 61/9, 61/10, 61/12, 61/14, 61/15, 61/16.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Алии Молдагуловой: №1/1, 1/2, 2/1, 2/2, 3/1, 3/2, 4/1, 4/2, 5/1, 5/2, 6/1, 6/2, 7, 7/1, 7/2, 8, 8/1,8/2, 8/3, 9/1, 9/2, 9А/1, 10, 10/1, 10/2, 11, 11/1, 11/2, 12, 12/2, 12/3, 12Б, 13, 13/1, 13/2, 14, 14/1, 15, 15/2, 16, 17, 18, 19, 19/1, 20, 20/1, 21, 22, 24/1, 24/2, 25/1, 25/2, 26, 27/1, 27/2, 28/1, 28/2, 29/1, 29/2, 30/1, 30/2; 141; 32/1, 32/2, 33, 34, 35, 36, 37.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Алиби Жангелдина: № 1, 2, 3/1, 3/2, 4/1, 4/2, 5/1, 5/2, 6/1, 6/2, 7, 7/1, 7/2, 8/1, 8/2, 9/1, 9/2, 10/1, 10/2;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Жалантос Бахадур: № 1/1, 1/2, 2/1, 2/2, 5, 6, 8, 10/1, 10/2, 11, 12/1, 12/2, 14/1, 14/2, 16, 18, 20, 27, 29, 218, 284, 288, 289.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М.Тынышбаева: № 1/1, 1/2, 2/1, 2/2, 3/1, 3/2, 4/1, 4/2, 5/1, 5/2, 22, 24, 28, 30;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участок: 1074, 1077, 1080, 1092, 1095, 1123, 1127, 1128, 1129, 1136, 1165, 1169, 1170, 1172, 1173, 1181, 1185, 1186, 1203, 1207, 1208, 1217, 1221, 1222, 1223, 1224, 1225, 1226, 1227, 1228, 1229, 1231, 1232, 1233, 1234, 1235, 1236, 1244, 1246, 1256;</w:t>
      </w:r>
    </w:p>
    <w:bookmarkEnd w:id="60"/>
    <w:bookmarkStart w:name="z8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139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Комсомольское, улица Кенесары хан № 4, здание коммунального государственного учреждения "Комсомольская общеобразовательная средняя школа" государственного учреждения "Айтекебийский районный отдел образования", телефон: 8 (713-39) 22-4-21.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Комсомольское.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Самурат Алматулы: № 3/1, 3/2, 4/1, 4/2, 5/1, 5/2, 6/1, 6/2, 6/3, 7/1, 7/2, 8/1, 8/2, 10, 10/1, 10/2;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Кенесары: № 1/1, 2/1, 2/2, 2/3, 3/1, 3/2, 4/1, 4/2, 6/1, 6/2, 8/1, 8/2, 9/1, 9/2;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Бейбитшилик: № 1, 2, 3, 4, 5, 6, 7, 8, 9, 10, 11, 12, 14, 15, 16, 17, 18, 19, 20, 21, 22, 23, 24, 25, 26, 27, 28, 29, 30, 31, 32, 33, 34, 35, 37, 39, 1А, 28А;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Паркова: № 1, 2, 3, 4, 5, 7, 8, 9, 10, 11;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Ыргыз: № 1/1, 1/2, 3/1, 3/2, 4, 5/1, 5/2, 6, 7, 8, 9/1, 9/2, 10, 11, 11/1, 11/2, 12, 13, 14, 15, 16, 13А;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Тынгерлер: № 1, 2/1, 2/2, 3, 4/1, 4/2, 5, 6/1, 6/2, 7, 8/1, 8/2, 9, 10, 11, 12, 13, 14, 15, 16, 17, 18, 19, 20, 21, 22, 23, 24, 25, 26, 27, 28, 29, 30, 31, 32, 33, 34, 35, 36, 37, 37/1,37А, 37/1А, 37/2А, 38, 39/1, 39/2, 40, 40А, 42, 42/1,47/1;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Богеткол: № 1, 1А, 2/1, 2/2, 2А, 3, 4, 5, 6, 7, 8, 9, 10, 11/1, 11/2, 12, 12/1, 12/2, 13/1, 13/2, 14/1, 14/2, 15/1, 15/2, 16, 18;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Былшык би: № 19/1, 19/2, 21, 21/1, 22А, 23, 25, 26, 27, 28, 29, 30, 31, 32, 33, 34, 35, 36, 37, 38/1, 38/2, 39, 40, 40/1, 40/8, 41, 42, 43, 43А, 44, 45, 46, 46/2, 48, 50, 52, 54/2, 55А, 56;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Темирбека Жүргенова: № 1, 1/1, 1/2, 1/3, 1/4 1/5, 1/6, 2/1, 2/2, 2/1А, 2/2А, 3, 4, 5, 5/1, 6, 7, 8, 9, 10 ,11, 12, 13, 14, 15, 16, 17, 18, 19, 20, 21, 22, 23, 24, 25, 26, 27, 28, 29, 29/1, 29/2, 29/3, 29/4, 29/5, 29/6, 29/7, 29/8, 30, 31, 31/1, 31/2, 31/3, 31/4, 31/5, 31/6, 31/7, 31/8, 32, 34, 36, 37, 39/1, 39/2, 39/3, 39/4, 39/5, 39/6, 39/7, 42/1, 42/2, 43, 43/1, 43/2, 43/3, 43/4, 45/1, 45/2, 45А, 46, 48/1, 48/2, 50/1А, 50/1, 50/2, 50/3, 50/4, 52/1, 52/2, 52/1А, 52/2А, 54/1А, 54/2А;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1/1, 1/2, 2/1, 2/2, 3, 3/1, 3А, 3А/2, 3/2, 3Б, 3Б/1, 4, 5, 6/1, 6/2, 7, 7/1, 7/2, 7/7, 8/1, 8/2, 8/1а, 8/2а, 9/1, 9/2, 10, 10/1, 10а, 11/1, 11/2, 12, 13/1, 13/2, 15/1, 15/2, 16, 17/1, 17/2, 18, 19, 20, 21, 22/1, 22/2, 23/1, 23/2, 24/1, 24/2, 25/1, 25/2, 26/1, 26/2, 26/1а, 26/2а, 27/1, 27/2, 28/1, 28/2, 28/1а, 28/2а, 30/1, 30/2, 31/1,31/2, 32, 33, 33/2, 34, 35, 36, 37, 38, 39, 40, 41, 42, 43, 43/1,43/2, 44, 45/1,45/2, 46, 47/1,47/2, 48, 49, 50/1, 50/2, 51/1,51/2, 52, 53, 54, 55, 56, 57, 57/1, 57/2, 58, 59/1, 59/2, 60, 61, 62, 63, 64, 65, 66;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Ардагер: № 2, 4, 6, 8, 10, 11/1, 11/2, 13/1, 13/2, 14, 15, 16, 17, 18/1, 18/2, 19, 20, 21/1, 21/2, 22, 23/1, 24, 26, 28, 30, 32;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Узакбая Кулымбетова: № 1/1, 1/2, 1А, 3/1, 3/2, 5, 7/1, 7/2, 8/1, 8/2, 9/1, 9/2, 10, 11, 12, 13, 14, 14/1, 15, 16/1, 16/2, 17, 17/1, 17/2,18, 19, 19/1, 19/2, 20/1, 20/2, 21/1, 21/2, 21/1А, 21А, 21/2А, 22, 22А, 23/1, 23/2, 23/1А, 23/2А, 24, 25, 25/1, 25/2, 26, 27.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Балдырған: № 1, 2, 3/1, 3/2, 4/1, 4/2, 5/1, 5/2, 6/1, 6/2, 7/1, 7/2, 8/1, 8/2, 9, 9/1, 9/2, 10, 11, 11/1, 27;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Абылайхана: № 1/1, 1/2, 2, 2/1, 3/1, 3/2, 4, 5, 6/1, 6/2, 7, 7/1, 7/2, 8, 9/1, 9/2, 10, 10/1, 10/2, 11/1, 11/2, 12/1, 12/2, 13/1, 13/2, 14, 15/1, 15/2, 16, 16/1, 16/2, 16/3, 17/1, 17/2, 18, 18А, 19/1, 19/2, 20/1, 20/2, 21, 21/1, 22, 22А, 23;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Даригерлер: № 1, 1/1, 2, 3, 4, 5, 6, 7, 8, 9, 10А/2, 11, 11А,12, 12/2;</w:t>
      </w:r>
    </w:p>
    <w:bookmarkEnd w:id="78"/>
    <w:bookmarkStart w:name="z9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140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Комсомольское, улица К.Айтазин № 16а, здание коммунального государственного учреждения "Общеобразовательная средняя школа имени Т.Жургенова" государственного учреждения "Айтекебийский районный отдел образования", телефон: 8 (713-39) 21-6-79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Комсомольское.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Былшык би: № 1, 1/1, 1/2, 3/1, 3/2, 4, 4А, 4Б, 5, 5/1, 5/2, 6, 6/1, 7, 8, 9, 10, 11, 12, 12/1, 12/2, 13, 13А, 14, 15, 16, 17, 18, 18/1, 18/2, 19, 20, 27, 28, 29;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Ауезова: № 1, 1А, 2, 2А, 2Б, 3/1, 3/2, 4/1, 4/2, 5/1, 5/2, 6, 6/1, 6/2, 7/1, 7/2, 8/1, 8/2, 9, 10/1, 10/2, 11/1, 11/2, 12/1, 12/2, 13/1, 13/2, 14/1, 14/2, 15/1, 15/2, 16/1, 16/2, 17/1, 17/2, 18/1, 18/2, 19/1, 19/2, 20/1, 20/2, 21/1, 21/2, 22/1, 23/1, 23/2, 24/1, 24/2, 24,3, 25/1, 25/2, 25А, 26/1, 26/2, 27/1, 27/2, 28, 29/1, 29/2, 30/1, 30/2, 30/3, 31/1, 31/2, 32/1, 32/2, 33/1, 33/2, 34/1, 34/2, 35/1, 35/2, 36, 37/1, 37/2, 38/1, 38/2, 40/1, 40/2;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1, 2/1, 2/2, 3/1, 3/2, 4, 5/1, 5/2, 6, 7/1, 7/2, 8, 9/1, 9/2, 10, 11, 11/1, 11/2, 12, 13/1, 13/2, 14, 14А, 15/1, 15/2, 16/1, 16/2, 17/1, 17/2, 18, 19, 20/1, 20/2, 21, 22/1, 22/2, 23/1, 23/2, 24/1, 24/2, 25/1, 25/2, 26, 27/1, 27/2, 28/1, 28/2, 29, 30/1, 30/2, 31, 32/1, 32/2, 33, 34/1, 34/2, 35, 36/1, 36/2, 37, 38/1, 38/2, 39, 40, 41, 42/1, 42/2, 43, 43/2, 45, 52, 54, 57, 59, 60, 67, 70, 71, 72, 84;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Казтай Айтазина: № 1/1, 1/2, 2, 3/1, 3/2, 4, 5/1, 5/2, 7, 8/1, 8/2, 8А, 9, 9/1, 9/2, 10, 10/1, 10/2, 11, 11/1, 11/2, 12, 12/2, 13, 13/2, 14, 15, 16/1, 16/2, 17, 18, 19, 20, 20/1, 21, 22, 23, 23/1, 24, 25, 25/1, 25/2, 26, 27, 28/1, 28/2, 28А, 28Б, 29, 30, 30А, 31, 32, 33, 34,35, 36, 37, 38, 39, 39/1, 39А, 41, 43А, 47/2, 48, 50, 53, 55, 57, 62, 69, 75, 79;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Сабита Муканова: № 1, 1/1, 1/2, 2, 2/2, 2А, 3/1, 3/3, 4, 4/1, 4/2, 5/1, 5/2, 6, 7/1, 7/2, 7А, 8/1, 9/1, 9/2, 10/1, 10/2, 10/3, 11, 11/1, 11/2, 12, 13, 14, 15/1, 15/2, 15/3, 16/1, 16/2, 17, 17/1, 17/2, 18/1, 18/2, 19/1, 19/2, 20/1, 20/2, 21/2, 22, 23, 24, 24А, 25, 25А, 26, 30, 36;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Кайрансуат: № 1, 2, 3, 4, 5, 6, 7, 8, 9, 10/1, 10/2, 11, 12, 12/1, 12/2, 13/1, 13/2, 14/1, 14/2, 15/1, 15/2, 16/1, 16/2, 17/1, 17/2, 17/3, 18, 18А, 19, 20, 21, 22, 23, 24, 25,26;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Тыңдала: № 2, 4, 7, 8, 10, 12, 14, 16, 18, 46;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 дән: № 2, 4, 6, 8, 10, 12, 14, 16, 18;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2/1, 2/2, 4, 4А, 6, 11, 11А, 12, 13, 14, 15, 16, 17, 18, 19, 20, 21, 22, 23, 24, 26, 27, 31, 32, 33, 34, 35, 36, 38, 40, 42, 44, 46, 48;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 дала: № 2, 4, 8,13,15,17,19;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Армандастар: № 14, 16;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Ақбұлақ: № 1, 2, 3, 4, 7, 8, 9, 10, 11, 12, 13, 14, 15, 16;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Болашақ: № 1, 2, 3, 6, 10, 12, 14, 17, 18, 22, 24, 35;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Сарыарқа: № 1/1, 1/2, 2/1, 2/2, 3/1, 3/2, 4/1, 4/2, 5/1, 5/2, 6/1, 6/2, 7/1, 7/2, 8/1, 8/2, 9/1, 9/2, 10/1, 10/2, 11/1, 11/2, 16, 16А, 18, 18А, 20, 20А, 22, 22А, 24, 24А, 26, 26А;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Телжан Шонанулы: № 1, 5, 11, 17, 20, 25, 29, 36,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участок: 556, 561, 562, 563, 564, 566, 567, 571, 577, 579, 582, 588, 591, 595, 596, 597, 606, 607, 608, 609, 613, 621, 636, 637, 638, 641, 643, 644, 655, 658, 660, 661, 665, 666, 667, 709, 904, 907, 911, 918, 977, 1025, 1026, 1032, 1033, 1040, 1041, 1045, и в границах населенных пунктов Богеткол, Таскожа.</w:t>
      </w:r>
    </w:p>
    <w:bookmarkEnd w:id="97"/>
    <w:bookmarkStart w:name="z11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142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Талдысай, улица Комсомольская № 34, здание коммунального государственного учреждения "Талдысайская общеобразовательная средняя школа" государственного учреждения "Айтекебийский районный отдел образования", телефон: 8 (713-39) 32-2-90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Талдысай</w:t>
      </w:r>
    </w:p>
    <w:bookmarkEnd w:id="100"/>
    <w:bookmarkStart w:name="z12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143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Жамбыл, улица Тынгерлер № 3, здание коммунального государственного учреждения "Жамбылская общеобразовательная средняя школа" государственного учреждения "Айтекебийский районный отдел образования", телефон: 8 (713-39) 32-4-06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Жамбыл.</w:t>
      </w:r>
    </w:p>
    <w:bookmarkEnd w:id="103"/>
    <w:bookmarkStart w:name="z12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144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Ушкатты, улица Желтоқсан № 2, здание Ушкаттинского сельского клуба, телефон: 8 (713-47) 25-1-08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Ушкатты</w:t>
      </w:r>
    </w:p>
    <w:bookmarkEnd w:id="106"/>
    <w:bookmarkStart w:name="z12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145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Аралтобе, улица Былшык би № 28, здание коммунального государственного учреждения "Общеобразовательная средняя школа имени Жакия Сарсенова" государственного учреждения "Айтекебийский районный отдел образования", телефон: 8 (713-39) 23-3-06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Аралтобе</w:t>
      </w:r>
    </w:p>
    <w:bookmarkEnd w:id="109"/>
    <w:bookmarkStart w:name="z12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146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Карабутак, улица Б.Момышулы № 43, здание коммунального государственного учреждения "Общеобразовательная средняя школа имени К.Шангытбаева" государственного учреждения "Айтекебийский районный отдел образования", телефон: 8 (713-39) 25-5-48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Карабутак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Торт уй: № 8, 9, 24, 26, 50, 54;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Ю.Гагарина: № 3, 4, 8, 9, 11, 12, 15, 16, 17, 20, 21, 22, 24, 26, 27, 30, 38, 44, 47, 49, 42/2, 51, 53;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В.Терешкова: № 7, 10, 16, 17;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А.Пушкина: № 3, 4, 5, 9, 25, 29;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В.Чапаева: № 1, 4, 6, 9, 12, 14, 16, 17, 18, 19, 20, 22, 24, 26, 28, 36, 38;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А.Жанкелдина: № 3, 5, 7, 11, 13, 13а, 16, 18, 20, 21, 22, 24, 26, 27, 29, 32, 33, 34, 37, 43, 45, 46/1, 46/2, 49, 51, 53, 57;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С.Сейфуллина: № 4/1, 4/3, 4/4, 8, 10, 12, 15, 16, 18, 20, 21, 26, 29, 30, 31, 32, 33, 34, 35, 37, 38, 40, 41, 42, 46, 48/1, 48/2, 52;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Былшык би: № 4, 5, 6, 13, 14, 17, 18, 21, 23, 24, 26, 28, 29, 30, 36;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Б.Сейсекенова: № 2, 3, 5, 9, 10, 11, 12, 14;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Т.Аубакирова: № 10, 12, 16;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С.Оразалина: № 2, 3, 5, 6, 8, 10, 12, 13, 14, 15, 16, 17, 18, 19, 20, 21, 23, 25, 27, 31;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Ж.Балтемирова: № 3, 5, 7, 9, 11, 12/1, 12/2, 12/3, 12/4, 12/5, 13, 15, 17, 19, 22;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Б.Момышулы: № 1, 4, 10, 12, 13, 14/1, 14/2, 14/3, 15, 18, 19, 21, 22, 23, 24, 26, 28, 33, 35, 38, 40, 42, 44, 46, 47, 48, 49/1, 49/2, 49/3, 49/4, 50, 51, 54, 56.</w:t>
      </w:r>
    </w:p>
    <w:bookmarkEnd w:id="125"/>
    <w:bookmarkStart w:name="z14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147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Карабутак, улица У.Алдабергенова №19, здание коммунального государственного учреждения "Общеобразовательная средняя школа имени Т.Г.Шевченко" государственного учреждения "Айтекебийский районный отдел образования", телефон: 8 (713-39) 25-7-26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Карабутак.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4, 6, 8, 10, 11, 12, 14, 15, 16, 17, 18, 18/2, 19, 21, 25, 29, 30, 31, 32, 33, 34, 35, 36, 37, 38, 39, 41, 42, 43, 46, 47, 48, 49, 50, 51, 52, 54, 55, 56, 59, 60, 61, 63, 64, 66, 68, 76, 78/1, 78/2, 82/1, 82/2, 82/3, 84/1, 86, 88, 88/1, 88/2, 88/3, 90, 92, 94, 96, 98, 100, 104, 106/1, 106/2, 108, 108/1, 108/2, 110/1, 110/2, 112/1, 112/2, 118/2;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С.Нүркина: № 4, 5/2, 5/3, 6/1, 6/2, 7/1, 7/2, 9/1, 9/2, 16, 17/1, 18, 19/1, 19/2, 20, 30;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Ж.Есентемирова: № 3, 4, 5, 6/1, 6/2, 8, 10/2, 11, 12, 13, 14, 16/1, 16/2, 17, 17/1, 20, 22/1, 22/2, 24/1, 24/2, 27, 28, 38, 44;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Жамбула: № 1, 4, 5, 10, 17, 17/1, 18, 19, 21, 22, 23, 27, 28, 31, 34, 35, 36, 37, 38, 40, 42, 43, 45, 46, 47, 57, 65, 69, 71, 77;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Жанкесай: № 1, 2, 5, 8, 11, 16, 18, 19, 20, 22, 23, 38, 41, 43, 50, 56/1, 56/2, 60;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Ж.Сейлова: № 12/1, 12/2, 13/1, 17, 18/1, 18/2, 19, 19/1;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Н.Алдекешова: № 2, 6/1, 6/2, 14, 19, 26, 29/1;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Б.Алманова: № 3, 5, 6, 7, 8, 9, 10, 11, 12, 13,14, 15, 17, 18, 19, 20, 21, 22, 24, 26, 34;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У.Алдабергенова: № 4, 6, 7, 8, 9, 11, 12, 13, 14, 23, 25/1, 25/2, 27/1, 27/2, 29, 29/2, 30, 31/1, 31/2, 33/2, 35;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М.Маметова: № 2/1, 2/2, 3, 3/1, 6, 6/2, 7/1, 7/2, 8/1, 8/2, 11/1,11/2, 13,14,15, 16;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К.Сатбаева: № 1, 3, 5, 12, 14, 17, 18, 20, 22, 24/1, 24/2, 25, 26/1, 26/2, 32/1, 32/2 34, 36, 40, 42, 44;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Аманкелди: № 5, 9, 11, 14, 15, 16, 17, 19, 20, 21, 22, 23, 24, 25, 26, 27, 28, 28/1, 28/2;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 1, 5, 6, 7, 9, 13, 15, 16, 17, 19, 21, 22, 23, 24 , 29, 30, 31, 34;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М.Әуезова: № 1/1, 1/2, 2, 3, 5, 8, 9, 13, 14, 15, 18, 20, 22, 23, 24, 25, 26, 27, 28, 29, 36, 40, 46, 60;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Ш.Берсиева: № 3, 5, 7, 8, 9, 11, 12, 13, 15, 16, 18;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А.Молдагулова: № 11, 13/1, 13/2, 14, 15/1, 15/2, 16, 17, 26/1, 26/2, 27, 28/1, 28/2, 30/1, 30/2, 34, 38/1, 38/2, 38/3, 46, 46/2, 48/1, 48/2.</w:t>
      </w:r>
    </w:p>
    <w:bookmarkEnd w:id="144"/>
    <w:bookmarkStart w:name="z16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148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Жаруткел, улица Алии Молдагуловой № 7, здание коммунального государственного учреждения "Жароткельская образовательная основная школа" государственного учреждения "Айтекебийский районный отдел образования", телефон: 8 (713-39) 71-8-16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Жаруткел.</w:t>
      </w:r>
    </w:p>
    <w:bookmarkEnd w:id="147"/>
    <w:bookmarkStart w:name="z16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149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Енбекту, улица Нурмана Алдекешова № 3, здание коммунального государственного учреждения "Енбектуская общеобразовательная средняя школа" государственного учреждения "Айтекебийский районный отдел образования", телефон: 8 (713-39) 71-8-03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Енбекту.</w:t>
      </w:r>
    </w:p>
    <w:bookmarkEnd w:id="150"/>
    <w:bookmarkStart w:name="z17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150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Белкопа, улица Жолай Жусип № 8А, здание коммунального государственного учреждения "Белкопинская общеобразовательная средняя школа" государственного учреждения "Айтекебийский районный отдел образования", телефон: 8 (713-39) 71-8-19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Белкопа.</w:t>
      </w:r>
    </w:p>
    <w:bookmarkEnd w:id="153"/>
    <w:bookmarkStart w:name="z17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151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Акколь, улица Абая № 1, здание коммунального государственного учреждения "Общеобразовательная средняя школа имени Абая" государственного учреждения "Айтекебийский районный отдел образования", телефон: 8 (713-59) 23-7-16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Акколь.</w:t>
      </w:r>
    </w:p>
    <w:bookmarkEnd w:id="156"/>
    <w:bookmarkStart w:name="z176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152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Аралтогай, улица Жанкожа батыра № 4, Аралтогайского сельского клуба, телефон: 8 (713-39) 23-1-55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Аралтогай.</w:t>
      </w:r>
    </w:p>
    <w:bookmarkEnd w:id="159"/>
    <w:bookmarkStart w:name="z17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153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Киякты, улица Алии Молдагуловой № 12, здание коммунального государственного учреждения "Кыналинская образовательная основная школа" государственного учреждения "Айтекебийский районный отдел образования", телефон: 8 (713-39) 72-0-02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Киякты.</w:t>
      </w:r>
    </w:p>
    <w:bookmarkEnd w:id="162"/>
    <w:bookmarkStart w:name="z18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154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Милы, улица Ыбырай Алтынсарина №19, здание коммунального государственного учреждения "Милинская образовательная начальная школа" государственного учреждения "Айтекебийский районный отдел образования", телефон: 8 (713-39) 73-5-96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Милы.</w:t>
      </w:r>
    </w:p>
    <w:bookmarkEnd w:id="165"/>
    <w:bookmarkStart w:name="z18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155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Улгайсын, улица Буркитали Сисекенова № 15, здание коммунального государственного учреждения "Общеобразовательная средняя школа имени Б.Сейсекенова" государственного учреждения "Айтекебийский районный отдел образования", телефон: 8 (713-39) 73-5-11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Улгайсын.</w:t>
      </w:r>
    </w:p>
    <w:bookmarkEnd w:id="168"/>
    <w:bookmarkStart w:name="z18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156</w:t>
      </w:r>
    </w:p>
    <w:bookmarkEnd w:id="169"/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 село Талдык, улица Нурмана Алдекешова № 1, "Талдыкская образовательная основная школа" государственного учреждения "Айтекебийский районный отдел образования", телефон: 8 (713-39) 73-2-45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Талдык.</w:t>
      </w:r>
    </w:p>
    <w:bookmarkEnd w:id="1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