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b602" w14:textId="2aab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364 "Об утверждении бюджета Кумкудукского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3 июля 2020 года № 438. Зарегистрировано Департаментом юстиции Актюбинской области 8 июля 2020 года № 7261.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364 "Об утверждении бюджета Кумкудукского сельского округа на 2020-2022 годы" (зарегистрированное в Реестре государственной регистрации нормативных правовых актов № 6723, опубликованное 22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"59 881,0" заменить цифрами "60 391,0";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трансфертов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"58 063,0" заменить "58 573,0";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"59 881,0" заменить цифрами "60 391,0";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− 42 500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 Республики Казахстан - 2651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− 31 183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 Республики Казахстан – 2778 тенге; 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− 32 668 тенге.".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438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364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Блогоустройство и озеление населҰных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значение,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