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7259" w14:textId="f867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355 "Об утверждении бюджета Карабутакского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3 июля 2020 года № 430. Зарегистрировано Департаментом юстиции Актюбинской области 8 июля 2020 года № 7262.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355 "Об утверждении бюджета Карабутакского сельского округа на 2020-2022 годы" (зарегистрированное в Реестре государственной регистрации нормативных правовых актов № 6773, опубликованное 29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"100 978,0" заменить цифрами "106 324,5";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трансфертов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"96 116,0" заменить "101 462,5";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"102 986,3" заменить цифрами "108 332,5";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− 42 500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 Республики Казахстан -2651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− 31 183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 Республики Казахстан – 2778 тенге; 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− 32 668 тенге.".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430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355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