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7033" w14:textId="41f7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368 "Об утверждении бюджета Ушкаттинского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3 июля 2020 года № 442. Зарегистрировано Департаментом юстиции Актюбинской области 8 июля 2020 года № 7267.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368 "Об утверждении бюджета Ушкаттинского сельского округа на 2020-2022 годы" (зарегистрированное в Реестре государственной регистрации нормативных правовых актов № 6720,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"27 408,0" заменить цифрами "28 005,6";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"26 084,0" заменить "26 681,6";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"27 408,0" заменить цифрами "28 005,6";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-2651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– 2778 тенге; 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368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