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be956" w14:textId="96be9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6 января 2020 года № 356 "Об утверждении бюджета Комсомольского сельского округа на 2020 - 2022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Айтекебийского районного маслихата Актюбинской области от 3 июля 2020 года № 431. Зарегистрировано Департаментом юстиции Актюбинской области 8 июля 2020 года № 7268.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9–1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Айтекебийский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6 января 2020 года № 356 "Об утверждении бюджета Комсомольского сельского округа на 2020-2022 годы" (зарегистрированное в Реестре государственной регистрации нормативных правовых актов № 6772, опубликованное 29 января 2020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доходы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"230 381,0" заменить цифрами "234 058,5";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"209 745,0" заменить цифрами "213 422,5";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затраты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"232 598,7" заменить цифрами "236 276,2";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Принять к сведению и руководству, что с 1 января 2020 года: 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− 42 500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месячный расчетный показатель для исчисления пособий и иных социальных выплат, а также для применения штрафных санкций, налогов и других платежей в соответствии с законодательством Республики Казахстан - 2 651 тенге; 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величина прожиточного минимума для исчисления размеров базовых социальных выплат − 31 183 тенге; 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 1 апреля 2020 года: 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месячный расчетный показатель для исчисления пособий и иных социальных выплат, а также для применения штрафных санкций, налогов и других платежей в соответствии с законодательством Республики Казахстан – 2 778 тенге; 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величина прожиточного минимума для исчисления размеров базовых социальных выплат – 32 668 тенге".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, к настоящему решению;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Айтекебийского районного маслихата" в установленном законодательством порядке обеспечить государственную регистрацию настоящего решения в Департаменте юстиции Актюбинской области;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Айтекебийского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Сейлханов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Айтекебийского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Тансыкбаев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Айтекебийского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июля 2020 года № 431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-1 к решению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Айтекебийского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2020 года № 356</w:t>
            </w:r>
          </w:p>
        </w:tc>
      </w:tr>
    </w:tbl>
    <w:bookmarkStart w:name="z36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Комсомольского сельского округа на 2020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Уточненный бюджет на 2020 год,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234058,5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213422,5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213422,5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213422,5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Уточненный бюджет на 2020 год,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236276,2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29806,4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29806,4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29806,4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29806,4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53737,5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53737,5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53737,5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29737,5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-2217,7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Уточненный бюджет на 2020 год,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