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f58e" w14:textId="304f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354 "Об утверждении бюджета Айкенского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454. Зарегистрировано Департаментом юстиции Актюбинской области 24 сентября 2020 года № 7460.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354 "Об утверждении бюджета Айкенского сельского округа на 2020-2022 годы" (зарегистрированное в Реестре государственной регистрации нормативных правовых актов № 6730,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базалық әлеуметтiк төлемдердiң мөлшерлерiн есептеу үшiн ең төмен күнкөрiс деңгейiнiң шамасы – 31 183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2020 жылғы 1 сәуірден бастап: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454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354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