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a5a1" w14:textId="765a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21 сентября 2020 года № 194. Зарегистрировано Департаментом юстиции Актюбинской области 24 сентября 2020 года № 7473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8340 гектаров, расположенный на территории Айтекебийского районабез изъятия у землепользователей, для проведения работ по разведке полезных ископаемых Частной компании "KOPA GOLD Limited", сроком до 16 июня 2026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