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e1ec" w14:textId="297e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29 сентября 2020 года № 199. Зарегистрировано Департаментом юстиции Актюбинской области 1 октября 2020 года № 7503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 для разведки полезных ископаемых Акционерным обществом "СОКОЛОВКА" без изъятия земельных участков у землепользователей сроком до 26 августа 2025 года,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 № 199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 землепользователей для разведки полезных ископаемых Акционерным обществом "СОКОЛОВКА", на которых устанавливается публичный сервитут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2265"/>
        <w:gridCol w:w="2962"/>
        <w:gridCol w:w="4395"/>
        <w:gridCol w:w="1787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 земельного участка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"Томирис"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02-024-021-045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на участке "Таукатукольский"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 Жиенбай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"К. Болашак"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"Салима"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Жолмуратов Орынбай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5182,6083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02-024-013-075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"Энергосистема"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0,9663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"Қарабұтақ"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  <w:bookmarkEnd w:id="8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02-024-036-024</w:t>
            </w:r>
          </w:p>
          <w:bookmarkEnd w:id="9"/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на участке "Карасорский"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Өткелбаев Тасболат Әбдікерұлы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1585,32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Айсин Алмат Мейрханович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"Даулет"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"Адал"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3004,2222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02-024-033-019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"Байдалы"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"Энергосистема"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0,5409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Актюбинской области"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114,6512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"Жандос"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02-024-042-003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на участке "Талдыкский"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"Саламат"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  <w:bookmarkEnd w:id="10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02-024-036-537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02-024-036-538</w:t>
            </w:r>
          </w:p>
          <w:bookmarkEnd w:id="11"/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на участке "Молодежный-Копсай"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Каскырбай Жандабергенович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919,5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