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453a" w14:textId="3ad4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359 "Об утверждении бюджета Аралтогайского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13 ноября 2020 года № 482. Зарегистрировано Департаментом юстиции Актюбинской области 20 ноября 2020 года № 7679.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359 "Об утверждении бюджета Аралтогайского сельского округа на 2020-2022 годы" (зарегистрированное в Реестре государственной регистрации нормативных правовых актов № 6727,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"48 318,0" заменить цифрами "53 818,0";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"46 796,0" заменить цифрами "52 296,0";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"48 318,0" заменить цифрами "53 818,0".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13 ноября 2020 года № 482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