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cf9f" w14:textId="426c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358 "Об утверждении бюджета Аккольского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13 ноября 2020 года № 481. Зарегистрировано Департаментом юстиции Актюбинской области 20 ноября 2020 года № 7680.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358 "Об утверждении бюджета Аккольского сельского округа на 2020-2022 годы" (зарегистрированное в Реестре государственной регистрации нормативных правовых актов № 6729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"29 898,0" заменить цифрами "30 143,0";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"29 238,0" заменить цифрами "29 483,0";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"29 898,0" заменить цифрами "30 143,0".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13 ноября 2020 года № 481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2020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