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ea75" w14:textId="354e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357 "Об утверждении бюджета Актастинского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13 ноября 2020 года № 480. Зарегистрировано Департаментом юстиции Актюбинской области 20 ноября 2020 года № 7681.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357 "Об утверждении бюджета Актастинского сельского округа на 2020-2022 годы" (зарегистрированное в Реестре государственной регистрации нормативных правовых актов № 6728,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"35 119,5" заменить цифрами "34 867,5";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"33 756,5" заменить цифрами "33 504,5";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"35 119,5" заменить цифрами "34 867,5".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13 ноября 2020 года № 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2020 года №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