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354d" w14:textId="c273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2019 года № 347 "Об утверждении Айтекебийского районного бюджета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декабря 2020 года № 496. Зарегистрировано Департаментом юстиции Актюбинской области 15 декабря 2020 года № 7802.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347 "Об утверждении Айтекебийского районного бюджета на 2020-2022 годы" (зарегистрированное в Реестре государственной регистрации нормативных правовых актов № 6616,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"9 283 948,0" заменить цифрами "9 087 277,4";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"8 382 610,0" заменить цифрами "8 185 939,4";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затраты: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"10 083 163,1" заменить цифрами "9 885 699,5";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"-861 876,5" заменить цифрами "- 861 083,5";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"861 876,5" заменить цифрами "861 083,5".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14 декабря 2020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25 декабря 2019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9087277,4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8185939,4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3879373,1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-861083,5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