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1d427" w14:textId="101d4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Акайского сельского округа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8 января 2020 года № 332. Зарегистрировано Департаментом юстиции Актюбинской области 15 января 2020 года № 6768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- 27 140,4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- 1 858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- 1 142,4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- 24 140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- 27 140,4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Алгинского районного маслихата Актюбинской области от 01.04.2020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15.05.2020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05.11.2020 </w:t>
      </w:r>
      <w:r>
        <w:rPr>
          <w:rFonts w:ascii="Times New Roman"/>
          <w:b w:val="false"/>
          <w:i w:val="false"/>
          <w:color w:val="000000"/>
          <w:sz w:val="28"/>
        </w:rPr>
        <w:t>№ 438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физических, юридических лиц и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сдачи в аренду имущества, находящегося в собственности государства.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с 1 января 2020 года установлено: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- 31 183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- 32 668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Алгинского районного маслихата Актюбинской области от 11.09.2020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сельском бюджете на 2020 год субвенции, передаваемые из районного бюджета в сумме 15 809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сельском бюджете на 2020 год поступление целевых текущих трансфертов из районного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государственного органа - 0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решением Алгинского районного маслихата Актюбинской области от 15.05.2020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"Аппарат маслихата Алгинского района"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Алгинского районного маслихата после его официального опубликования.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2020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8 января 2020 года № 332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Акайского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Алгинского районного маслихата Актюбинской области от 05.11.2020 </w:t>
      </w:r>
      <w:r>
        <w:rPr>
          <w:rFonts w:ascii="Times New Roman"/>
          <w:b w:val="false"/>
          <w:i w:val="false"/>
          <w:color w:val="ff0000"/>
          <w:sz w:val="28"/>
        </w:rPr>
        <w:t>№ 438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27140,4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27140,4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23 996,4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23 996,4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23 996,4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23 996,4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Алгинского районного маслихата от 8 января 2020 года № 332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Алгинского районного маслихата от 8 января 2020 года № 332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