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4dd5f" w14:textId="434d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8 января 2020 года № 334 "Об утверждении бюджета Бестамакского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 апреля 2020 года № 359. Зарегистрировано Департаментом юстиции Актюбинской области 8 апреля 2020 года № 7016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"Бюджетного кодекса Республики Казахстан"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8 января 2020 года № 334 "Об утверждении бюджета Бестамакского сельского округа на 2020-2022 годы" (зарегистрированное в Реестре государственной регистрации нормативных правовых актов № 6748, опубликованное 24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"140 471" заменить цифрами "140 654,5";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цифры "90" заменить цифрами "273,5";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"140 471" заменить цифрами "143 450,6";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 дефицит бюджета - цифры "0" заменить цифрами "-2 979,6";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- цифру "0" заменить цифрами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"2 979,6".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Алгинского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Джармухамбетова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 апреля 2020 года № 359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8 января 2020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Бестамакского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8"/>
        <w:gridCol w:w="1055"/>
        <w:gridCol w:w="3404"/>
        <w:gridCol w:w="51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140 654,5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134 208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134 208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3639"/>
        <w:gridCol w:w="36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143 450,6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-2 979,6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бюджета)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