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6fd1" w14:textId="f1e6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332 "Об утверждении бюджета Акайского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357. Зарегистрировано Департаментом юстиции Актюбинской области 8 апреля 2020 года № 7022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332 "Об утверждении бюджета Акайского сельского округа на 2020-2022 годы" (зарегистрированное в Реестре государственной регистрации нормативных правовых актов № 6768, опубликованное 28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"18 187" заменить цифрами "19 309,4";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"20" заменить цифрами "1 142,4";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"18 187" заменить цифрами "19 309,4".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