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56d3" w14:textId="e2d5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342 "Об утверждении бюджета Токмансайского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386. Зарегистрировано Департаментом юстиции Актюбинской области 19 мая 2020 года № 7102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342 "Об утверждении бюджета Токмансайского сельского округа на 2020-2022 годы" (зарегистрированное в Реестре государственной регистрации нормативных правовых актов № 6711,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"54662,1" заменить цифрами "54332,1";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"54662,1" заменить цифрами "54332,1".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15 мая 2020 года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