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a6a3" w14:textId="4a9a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341 "Об утверждении бюджета Тамдинского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385. Зарегистрировано Департаментом юстиции Актюбинской области 19 мая 2020 года № 7103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341 "Об утверждении бюджета Тамдинского сельского округа на 2020-2022 годы" (зарегистрированное в Реестре государственной регистрации нормативных правовых актов № 6712,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"81 808" заменить цифрами "78 158";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"77 038" заменить цифрами "73 388";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"85 463,1" заменить цифрами "81 813,0";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 цифры "650" заменить цифрами "0".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 цифры "3000" заменить цифрами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73 388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980"/>
        <w:gridCol w:w="1616"/>
        <w:gridCol w:w="1616"/>
        <w:gridCol w:w="3367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81 813,0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-3655,0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