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04633" w14:textId="7e046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8 января 2020 года № 339 "Об утверждении бюджета Маржанбулакского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15 мая 2020 года № 383. Зарегистрировано Департаментом юстиции Актюбинской области 19 мая 2020 года № 7105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8 января 2020 года № 339 "Об утверждении бюджета Маржанбулакского сельского округа на 2020-2022 годы" (зарегистрированное в Реестре государственной регистрации нормативных правовых актов № 6750, опубликованное 27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 – цифры "70 912,4" заменить цифрами "70 012,4";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"65 954" заменить цифрами "65 054";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 – цифры "73 056,5" заменить цифрами "72 156,5";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"900" заменить цифрой "0".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Алгинского районного маслихата после его официального опубликования.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Джармухамбетова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Алгинского районного маслихата от 15 мая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8 января 2020 года № 339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Маржанбулакского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находящегося в государственном собственносте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408"/>
        <w:gridCol w:w="1622"/>
        <w:gridCol w:w="1622"/>
        <w:gridCol w:w="3338"/>
        <w:gridCol w:w="31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72156,5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-2144,1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