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fba1" w14:textId="f43f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337 "Об утверждении бюджета Каракудыкского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15 мая 2020 года № 381. Зарегистрировано Департаментом юстиции Актюбинской области 19 мая 2020 года № 7107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337 "Об утверждении бюджета Каракудыкского сельского округа на 2020-2022 годы" (зарегистрированное в Реестре государственной регистрации нормативных правовых актов № 6749,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"27 534,3" заменить цифрами "27 034,3";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"23 434" заменить цифрами "22 934"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"27 534,3" заменить цифрами "27 034,3";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- цифры "500" заменить цифрой "0".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Алгинского района" в установленном законодательном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маслихата,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Алгинского районного маслихата от 15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Каракудыкского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27 034,3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