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e2e3" w14:textId="59be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336 "Об утверждении бюджета Карагашского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380. Зарегистрировано Департаментом юстиции Актюбинской области 19 мая 2020 года № 7108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336 "Об утверждении бюджета Карагашского сельского округа на 2020-2022 годы" (зарегистрированное в Реестре государственной регистрации нормативных правовых актов № 6764,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– цифры "21260,6" заменить цифрами "20760,6";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"18206" заменить цифрами "17706";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"21260,6" заменить цифрами "20760,6";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 - цифры "500" заменить цифрами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08 января 2020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Оособенности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коммунальное собственности города районного значение,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1502"/>
        <w:gridCol w:w="3091"/>
        <w:gridCol w:w="28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