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6577" w14:textId="6ae6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331 "Об утверждении бюджета города Алга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10 августа 2020 года № 399. Зарегистрировано Департаментом юстиции Актюбинской области 19 августа 2020 года № 7331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331 "Об утверждении бюджета города Алга на 2020-2022 годы" (зарегистрированное в Реестре государственной регистрации нормативных правовых актов № 6766,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"837 850,2" заменить цифрами "557 436,2"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"1 169 501" заменить цифрами "944 506";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цифру "0" заменить цифрами "370 278,5";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"289 246" заменить цифрами "64 251".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10 августа 2020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557 436,2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511 614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511 614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111"/>
        <w:gridCol w:w="1509"/>
        <w:gridCol w:w="1509"/>
        <w:gridCol w:w="3105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944 506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67 673,9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67 673,9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67 673,9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65 673,9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364 260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364 260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364 260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343 524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453 029,5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453 029,5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453 029,5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поселка, села, сельского округа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442 529,5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370 278,5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- 162 074,8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387 069,8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370 278,5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370 278,5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370 278,5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16 791,3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16 791,3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16 791,3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16 791,3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