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be73" w14:textId="f44b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342 "Об утверждении бюджета Токмансайского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11 сентября 2020 года № 419. Зарегистрировано Департаментом юстиции Актюбинской области 18 сентября 2020 года № 7419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342 "Об утверждении бюджета Токмансайского сельского округа на 2020-2022 годы" (зарегистрированное в Реестре государственной регистрации нормативных правовых актов № 6711, опубликованное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"54 332,1" заменить цифрами "55 078,1";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цифры "51 318,1" заменить цифрами "49 460";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"54 332,1" заменить цифрами "55 078,1";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Принять к сведению и руководству, что с 1 января 2020 года установлено: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величина прожиточного минимума для исчисления размеров базовых социальных выплат - 31 183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величина прожиточного минимума для исчисления размеров базовых социальных выплат- 32 668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Учесть в сельском бюджете на 2020 год поступление целевых текущих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- 170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капитальные расходы подведомственных государственных учреждений и организаций – 600 тысяч тенге.".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11 сентября 2020 года № 419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Токмансайcкого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подведемственных государственных учреждений и организации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