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b346" w14:textId="160b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334 "Об утверждении бюджета Бестамакского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412. Зарегистрировано Департаментом юстиции Актюбинской области 18 сентября 2020 года № 7421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334 "Об утверждении бюджета Бестамакского сельского округа на 2020-2022 годы" (зарегистрированное в Реестре государственной регистрации нормативных правовых актов № 6748,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"101 154,5" заменить цифрами "101 660,5";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"94 708" заменить цифрами "95 214";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"163 347,6" заменить цифрами "166 649,7";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- 32 668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404"/>
        <w:gridCol w:w="5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101 660,5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914"/>
        <w:gridCol w:w="1508"/>
        <w:gridCol w:w="1508"/>
        <w:gridCol w:w="3502"/>
        <w:gridCol w:w="3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166 649,7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- 64 989,2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64 989,2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аппаратом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62 193,1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