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f30d" w14:textId="af5f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8 января 2020 года № 332 "Об утверждении бюджета Акайского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410. Зарегистрировано Департаментом юстиции Актюбинской области 18 сентября 2020 года № 7426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332 "Об утверждении бюджета Акайского сельского округа на 2020-2022 годы" (зарегистрированное в Реестре государственной регистрации нормативных правовых актов № 6768, опубликованное 28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с 1 января 2020 года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величина прожиточного минимума для исчисления размеров базовых социальных выплат - 32 668 тенге.".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Алгинского района"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