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a5cb" w14:textId="f19a5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8 января 2020 года № 343 "Об утверждении бюджета Ушкудыкского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11 сентября 2020 года № 420. Зарегистрировано Департаментом юстиции Актюбинской области 18 сентября 2020 года № 7429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343 "Об утверждении бюджета Ушкудыкского сельского округа на 2020-2022 годы" (зарегистрированное в Реестре государственной регистрации нормативных правовых актов № 6710, опубликованное 21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- 32 668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Еркусимова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11 сентября 2020 года № 420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8 января 2020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Ушкудыкского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000"/>
        <w:gridCol w:w="1651"/>
        <w:gridCol w:w="1651"/>
        <w:gridCol w:w="3396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28130,1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