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d5dc6" w14:textId="b1d5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Алгинского районного маслихата от 8 января 2020 года № 341 "Об утверждении бюджета Тамдинского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11 сентября 2020 года № 418. Зарегистрировано Департаментом юстиции Актюбинской области 18 сентября 2020 года № 7442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341 "Об утверждении бюджета Тамдинского сельского округа на 2020-2022 годы" (зарегистрированное в Реестре государственной регистрации нормативных правовых актов № 6712, опубликованное 21 января 2020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– "78 158" заменить цифрами "79 158";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"73 388" заменить цифрами "74 388";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- "81 813,0" заменить цифрами "82 813";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2 651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величина прожиточного минимума для исчисления размеров базовых социальных выплат – 31 183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2 778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32 668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 Капитальные расходы подведомственных государственных учреждений и организаций – 1 000 тысяч тенге.".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11 сентября 2020 года № 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8 января 2020 года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Тамдинского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862"/>
        <w:gridCol w:w="4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74 388 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980"/>
        <w:gridCol w:w="1616"/>
        <w:gridCol w:w="1616"/>
        <w:gridCol w:w="3367"/>
        <w:gridCol w:w="33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32 689,4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села, поселка, сельского округа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-3 655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бюджета)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