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2f9b" w14:textId="e3d2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338 "Об утверждении бюджета Карахобдинского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5 ноября 2020 года № 444. Зарегистрировано Департаментом юстиции Актюбинской области 10 ноября 2020 года № 7617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338 "Об утверждении бюджета Карахобдинского сельского округа на 2020-2022 годы" (зарегистрированное в Реестре государственной регистрации нормативных правовых актов № 6709, опубликованное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"17 627,7" заменить цифрами "18 347,8";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цифры "298,7" заменить цифрами "279,8";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 цифры "16 285,0" заменить цифрами "17 005";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"17 627,7" заменить цифрами "18 347,8";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"0" заменить цифрами "200".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законодательном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5 ноября 2020 года № 444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8 января 2020 года № 338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Карахобдинского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18 347,8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