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bcc5" w14:textId="221bc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8 января 2020 года № 337 "Об утверждении бюджета Каракудыкского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5 ноября 2020 года № 443. Зарегистрировано Департаментом юстиции Актюбинской области 10 ноября 2020 года № 7618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337 "Об утверждении бюджета Каракудыкского сельского округа на 2020-2022 годы" (зарегистрированное в Реестре государственной регистрации нормативных правовых актов № 6749, опубликованное 27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"29 634,3" заменить цифрами "33 564,9";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"3 404" заменить цифрами "3 431";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"696,3" заменить цифрами "669,3";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"25 534" заменить цифрами "29 464,6";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"29 634,3" заменить цифрами "33 564,9".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Алгинского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5 ноября 2020 года № 443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8 января 2020 года № 337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Каракудыкского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33564,9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2049,6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