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25073" w14:textId="7a250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Алгинского районного маслихата от 8 января 2020 года № 331 "Об утверждении бюджета города Алга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5 ноября 2020 года № 437. Зарегистрировано Департаментом юстиции Актюбинской области 10 ноября 2020 года № 7619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Алгинский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от 8 января 2020 года № 331 "Об утверждении бюджета города Алга на 2020-2022 годы" (зарегистрированное в Реестре государственной регистрации нормативных правовых актов № 6766, опубликованное 27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цифры "554 934,2" заменить цифрами "547 096,8";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"793 028" заменить цифрами "501 274,6";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"939 093,6" заменить цифрами "927 938,2";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- цифры "370 278,5" заменить цифрами "364 050,1";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- цифры "-16 791,3" заменить цифрами "-10 562,9";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- цифрами "16 791,3" заменить цифрами "387 069,8".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Алгинского районного маслихата"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 – ресурсе Алгинского районного маслихата после его официального опубликования.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Алгинского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Жиенбаев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Алгинского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Алгинского районного маслихата от 5 ноября 2020 года № 437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Алгинского районного маслихата от 8 января 2020 года № 343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Алга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0"/>
        <w:gridCol w:w="1692"/>
        <w:gridCol w:w="1090"/>
        <w:gridCol w:w="3109"/>
        <w:gridCol w:w="53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547 096,8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43 127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28 127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2 695,2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965,2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965,2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501 274,6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501 274,6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501 274,6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7"/>
        <w:gridCol w:w="1517"/>
        <w:gridCol w:w="1517"/>
        <w:gridCol w:w="3120"/>
        <w:gridCol w:w="35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927 938,2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74 568,3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74 568,3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74 568,3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71 564,7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3 003,6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340 902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340 902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340 902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Дошкольное воспитание и обучение и организация медицинского обслуживания в организациях дошкольного воспитания и обучения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320 166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66 628,2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66 628,2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66 628,2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27 869,6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36 911,6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444 869,1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444 869,1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444 869,1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435 101,1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364 050,1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-10 562,9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387 069,8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364 050,1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364 050,1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364 050,1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16 791,3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16 791,3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16 791,3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16 791,3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