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3147" w14:textId="3883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336 "Об утверждении бюджета Карагашского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442. Зарегистрировано Департаментом юстиции Актюбинской области 11 ноября 2020 года № 7623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336 "Об утверждении бюджета Карагашского сельского округа на 2020-2022 годы" (зарегистрированное в Реестре государственной регистрации нормативных правовых актов № 6764,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 – цифры "20 760,6" заменить цифрами "21 280,6";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"2 117" заменить цифрами "2 148";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"937,6" заменить цифрами "906,6";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"17 706" заменить цифрами "18 226";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"20 760,6" заменить цифрами "21 280,6".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437"/>
        <w:gridCol w:w="4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доходов,не облагаемых у источника выплаты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