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c422" w14:textId="6d0c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334 "Об утверждении бюджета Бестамакского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5 ноября 2020 года № 440. Зарегистрировано Департаментом юстиции Актюбинской области 11 ноября 2020 года № 7625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334 "Об утверждении бюджета Бестамакского сельского округа на 2020-2022 годы" (зарегистрированное в Реестре государственной регистрации нормативных правовых актов № 6748, опубликованное 24 января 2020 года в эталонном контрольном банке нормативных правовыхактов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- "101 660,5" заменить цифрами "100 910,5";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"95 214" заменить цифрами "94 464";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- "166 649,7" заменить цифрами "159 770,1";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цифры - "-64 989,2" заменить цифрами "-58 859,6";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цифры - "64 989,2" заменить цифрами "58 859,6".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5 ноября 2020 года № 440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8 января 2020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404"/>
        <w:gridCol w:w="5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100 910,5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914"/>
        <w:gridCol w:w="1508"/>
        <w:gridCol w:w="1508"/>
        <w:gridCol w:w="3502"/>
        <w:gridCol w:w="3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159 770,1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22 608,1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- 58 859,6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58 859,6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аппаратом акима города районного значения, села, поселка, сельского округа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56 063,5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