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456e" w14:textId="50c45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Алга Алгинского района Актюбинской области от 29 июля 2020 года № 188. Зарегистрировано Департаментом юстиции Актюбинской области 30 июля 2020 года № 7319. Утратило силу решением акима города Алга Алгинского района Актюбинской области от 22 декабря 2020 года №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Алга Алгинского района Актюбинской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 – санитарного инспектора Алгинской районной территориальной инспекции Комитета ветеринарного контроля и надзора Министерства сельского хозяйства Республики Казахстан от 13 июля 2020 года № 2-6-3/68, аким города Алга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улицы Абубакира города Алга, всвязи с выявлением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Алга Алгинского района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Алгинского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