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078f" w14:textId="5e80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Аманкелды Карабулакского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19 июня 2020 года № 11. Зарегистрировано Департаментом юстиции Актюбинской области 22 июня 2020 года № 7211. Утратило силу решением акима Карабулакского сельского округа Алгинского района Актюбинской области от 31 декабря 2020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Карабулакского сельского округа Алгинского района Актюбинской области от 31.12.2020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Алгинской районной территориальной инспекции Комитета ветеринарного контроля и надзора Министерства сельского хозяйства Республики Казахстан от 25 мая 2020 года № 2-6-3/50, аким Карабулакского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Аманкелды Карабулакского сельского округа, кроме сельхозформирований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Карабулакского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Алгинского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