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84c4" w14:textId="ae88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Карабулакского селького округа от 22 ноября 2019 года № 4 "Об установлении ограничительных мероприятий на территории села Карабулак Карабулакского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Алгинского района Актюбинской области от 25 декабря 2020 года № 23. Зарегистрировано Департаментом юстиции Актюбинской области 28 декабря 2020 года № 7848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Алгинской районной территориальной инспекции Комитета ветеринарного контроля и надзора Министерства сельского хозяйства Республики Казахстан от 2 декабря 2020 года № 2-6-3/158, аким Карабулакского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Карабулак Карабулакского сельского округа Алгинского района,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Карабулакского сельского округа от 22 ноября 2019 года № 4 "Об установлении ограничительных мероприятий на территории села Карабулак Карабулакского сельского округа" (зарегистрированное в Реестре государственной регистрации нормативных правовых актов за № 6488, опубликованное 27 ноября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Карабулакского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Алгинского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Карабулакского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