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be57" w14:textId="b82b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селького округа от 19 июня 2020 года № 11 "Об установлении ограничительных мероприятий на территории села Аманкелды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31 декабря 2020 года № 24. Зарегистрировано Департаментом юстиции Актюбинской области 5 января 2021 года № 7907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Алгинской районной территориальной инспекции Комитета ветеринарного контроля и надзора Министерства сельского хозяйства Республики Казахстан от 28 декабря 2020 года № 2-6-3/175, аким Карабулакского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Аманкелды Карабулакского сельского округа,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от 19 июня 2020 года № 11 "Об установлении ограничительных мероприятий на территории села Аманкелды Карабулакского сельского округа" (зарегистрированное в Реестре государственной регистрации нормативных правовых актов за № 7211, опубликованное 26 июня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Алгинского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