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7e455" w14:textId="4d7e4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Жанажолского сельского округа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6 января 2020 года № 297. Зарегистрировано Департаментом юстиции Актюбинской области 14 января 2020 года № 6671.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Байганинского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Жанажолского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55 767,0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54 766,0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55 767,0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Байганинского районного маслихата Актюбинской области от 03.04.2020 </w:t>
      </w:r>
      <w:r>
        <w:rPr>
          <w:rFonts w:ascii="Times New Roman"/>
          <w:b w:val="false"/>
          <w:i w:val="false"/>
          <w:color w:val="00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18.05.2020 </w:t>
      </w:r>
      <w:r>
        <w:rPr>
          <w:rFonts w:ascii="Times New Roman"/>
          <w:b w:val="false"/>
          <w:i w:val="false"/>
          <w:color w:val="00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14.09.2020 </w:t>
      </w:r>
      <w:r>
        <w:rPr>
          <w:rFonts w:ascii="Times New Roman"/>
          <w:b w:val="false"/>
          <w:i w:val="false"/>
          <w:color w:val="000000"/>
          <w:sz w:val="28"/>
        </w:rPr>
        <w:t>№ 370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09.12.2020 </w:t>
      </w:r>
      <w:r>
        <w:rPr>
          <w:rFonts w:ascii="Times New Roman"/>
          <w:b w:val="false"/>
          <w:i w:val="false"/>
          <w:color w:val="000000"/>
          <w:sz w:val="28"/>
        </w:rPr>
        <w:t>№ 387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Принять к сведению и руководству, что с 1 января 2020 года установлено: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31 183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32 668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Байганинского районного маслихата Актюбинской области от 14.09.2020 </w:t>
      </w:r>
      <w:r>
        <w:rPr>
          <w:rFonts w:ascii="Times New Roman"/>
          <w:b w:val="false"/>
          <w:i w:val="false"/>
          <w:color w:val="000000"/>
          <w:sz w:val="28"/>
        </w:rPr>
        <w:t>№ 370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Жанажолского сельского округа на 2020 год объем субвенций, передаваемой из районного бюджета в сумме 48 228 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Байганинского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Байганинского районного маслихата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Байганинского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Сарыбаева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"6" января 2020 года № 297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Байганинского районного маслихата Актюбинской области от 09.12.2020 </w:t>
      </w:r>
      <w:r>
        <w:rPr>
          <w:rFonts w:ascii="Times New Roman"/>
          <w:b w:val="false"/>
          <w:i w:val="false"/>
          <w:color w:val="ff0000"/>
          <w:sz w:val="28"/>
        </w:rPr>
        <w:t>№ 387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Байганинского районного маслихата от "6" января 2020 года № 297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Байганинского районного маслихата от "6" января 2020 года № 297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