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48b8" w14:textId="1f84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23 апреля 2020 года № 68. Зарегистрировано Департаментом юстиции Актюбинской области 24 апреля 2020 года № 7072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 (Налоговый кодекс),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по Байганинскому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Байганинскому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 Р. Раушанов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  " __________ 2020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23 апреля 2020 года № 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5"/>
        <w:gridCol w:w="2491"/>
        <w:gridCol w:w="5944"/>
      </w:tblGrid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Карауылкелды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Косарал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Кокбулак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Культабанский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Жарлы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Кораши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Жынгылдытогай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Ногайты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Ебейти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Айрык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Жаркамысский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Жаркамыс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Актам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Сартогайский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Алтай батыр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Баршакум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Шукырши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Кызылбулакский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Кемерши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Булактыкол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Дияр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Оймауыт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