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4d01b3" w14:textId="14d01b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Байганинского районного маслихата от 6 января 2020 года № 300 "Об утверждении бюджета Сартогайского сельского округа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Байганинского районного маслихата Актюбинской области от 18 мая 2020 года № 347. Зарегистрировано Департаментом юстиции Актюбинской области 20 мая 2020 года № 7113.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109-1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маслихат Байганинского района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Байганинского районного маслихата от 6 января 2020 года № 300 "Об утверждении бюджета Сартогайского сельского округа на 2020-2022 годы" (зарегистрированное в Реестре государственной регистрации нормативных правовых актов за № 6704, опубликованное 21 января 2020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"1 629" заменить цифрами "1 409,0";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"64 864" заменить цифрами "65 084,0".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Байганинского районного маслихата" в установленном законодательством порядке обеспечить: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Байганинского районного маслихата после его официального опубликования.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Байганинского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Елеуова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Байганинского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Турлыбаев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Байганинского районного маслихата от 18 мая 2020 года № 347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Байганинского районного маслихата от 6 января 2019 года № 300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Сартогайского сельского округа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66 493,0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65 084,0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65 084,0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65 084,0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66 493,0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19 639,0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19 639,0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19 639,0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19 639,0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43 076,0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43 076,0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43 076,0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43 076,0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